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-641-2614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0069-01-2024-001781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0586230817063699 от 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18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0586230817063699 от 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613594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Добрынина Г.И.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Добрынина Григория Игоревича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0412365400695006412420117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06.03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641-2614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